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E" w:rsidRPr="00E321BA" w:rsidRDefault="00EF402E" w:rsidP="00EF402E">
      <w:pPr>
        <w:pageBreakBefore/>
        <w:jc w:val="center"/>
        <w:rPr>
          <w:b/>
          <w:sz w:val="28"/>
          <w:szCs w:val="28"/>
        </w:rPr>
      </w:pPr>
      <w:r w:rsidRPr="00E321BA">
        <w:rPr>
          <w:b/>
          <w:sz w:val="28"/>
          <w:szCs w:val="28"/>
        </w:rPr>
        <w:t>KILLESHIN NATIONAL SCHOOL PHONE 059- 9147852</w:t>
      </w:r>
    </w:p>
    <w:p w:rsidR="00EF402E" w:rsidRPr="00E321BA" w:rsidRDefault="00EF402E" w:rsidP="00EF402E">
      <w:pPr>
        <w:jc w:val="center"/>
        <w:rPr>
          <w:b/>
          <w:sz w:val="22"/>
          <w:szCs w:val="22"/>
        </w:rPr>
      </w:pPr>
      <w:r w:rsidRPr="00E321BA">
        <w:rPr>
          <w:b/>
          <w:sz w:val="22"/>
          <w:szCs w:val="22"/>
        </w:rPr>
        <w:t>THIRD CLASS BOOK LIST 2020-2021 (Ms. Keating)</w:t>
      </w:r>
    </w:p>
    <w:p w:rsidR="00EF402E" w:rsidRDefault="00EF402E" w:rsidP="00EF40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ENGLISH </w:t>
      </w:r>
    </w:p>
    <w:p w:rsidR="00EF402E" w:rsidRPr="00AE07AA" w:rsidRDefault="00EF402E" w:rsidP="00EF402E">
      <w:pPr>
        <w:shd w:val="clear" w:color="auto" w:fill="5B9BD5" w:themeFill="accent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64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         </w:t>
      </w:r>
      <w:r w:rsidR="00E321BA">
        <w:rPr>
          <w:sz w:val="22"/>
          <w:szCs w:val="22"/>
        </w:rPr>
        <w:tab/>
      </w:r>
      <w:r>
        <w:rPr>
          <w:sz w:val="22"/>
          <w:szCs w:val="22"/>
        </w:rPr>
        <w:t xml:space="preserve">Sneak Thieves (Stories Facts and Poems for you) Third </w:t>
      </w:r>
      <w:proofErr w:type="gramStart"/>
      <w:r>
        <w:rPr>
          <w:sz w:val="22"/>
          <w:szCs w:val="22"/>
        </w:rPr>
        <w:t>Class  (</w:t>
      </w:r>
      <w:proofErr w:type="spellStart"/>
      <w:proofErr w:type="gramEnd"/>
      <w:r>
        <w:rPr>
          <w:sz w:val="22"/>
          <w:szCs w:val="22"/>
        </w:rPr>
        <w:t>Edco</w:t>
      </w:r>
      <w:proofErr w:type="spellEnd"/>
      <w:r>
        <w:rPr>
          <w:sz w:val="22"/>
          <w:szCs w:val="22"/>
        </w:rPr>
        <w:t>)</w:t>
      </w:r>
    </w:p>
    <w:p w:rsidR="00EF402E" w:rsidRPr="00526481" w:rsidRDefault="00526481" w:rsidP="0052648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26481">
        <w:rPr>
          <w:sz w:val="22"/>
          <w:szCs w:val="22"/>
        </w:rPr>
        <w:tab/>
      </w:r>
      <w:r w:rsidR="00EF402E" w:rsidRPr="00526481">
        <w:rPr>
          <w:sz w:val="22"/>
          <w:szCs w:val="22"/>
        </w:rPr>
        <w:t xml:space="preserve">Spellbound </w:t>
      </w:r>
      <w:proofErr w:type="gramStart"/>
      <w:r w:rsidR="00EF402E" w:rsidRPr="00526481">
        <w:rPr>
          <w:sz w:val="22"/>
          <w:szCs w:val="22"/>
        </w:rPr>
        <w:t>( C</w:t>
      </w:r>
      <w:proofErr w:type="gramEnd"/>
      <w:r w:rsidR="00EF402E" w:rsidRPr="00526481">
        <w:rPr>
          <w:sz w:val="22"/>
          <w:szCs w:val="22"/>
        </w:rPr>
        <w:t xml:space="preserve"> ) (</w:t>
      </w:r>
      <w:proofErr w:type="spellStart"/>
      <w:r w:rsidR="00EF402E" w:rsidRPr="00526481">
        <w:rPr>
          <w:sz w:val="22"/>
          <w:szCs w:val="22"/>
        </w:rPr>
        <w:t>Folens</w:t>
      </w:r>
      <w:proofErr w:type="spellEnd"/>
      <w:r w:rsidR="00EF402E" w:rsidRPr="00526481">
        <w:rPr>
          <w:sz w:val="22"/>
          <w:szCs w:val="22"/>
        </w:rPr>
        <w:t>)</w:t>
      </w:r>
    </w:p>
    <w:p w:rsidR="00EF402E" w:rsidRDefault="00EF402E" w:rsidP="00EF402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         </w:t>
      </w:r>
      <w:r w:rsidR="00E321BA">
        <w:rPr>
          <w:sz w:val="22"/>
          <w:szCs w:val="22"/>
        </w:rPr>
        <w:tab/>
      </w:r>
      <w:r w:rsidR="00706AC3">
        <w:rPr>
          <w:sz w:val="22"/>
          <w:szCs w:val="22"/>
        </w:rPr>
        <w:t>English Dictionary</w:t>
      </w:r>
      <w:proofErr w:type="gramStart"/>
      <w:r w:rsidR="00EE4BB9">
        <w:rPr>
          <w:sz w:val="22"/>
          <w:szCs w:val="22"/>
        </w:rPr>
        <w:t>-(</w:t>
      </w:r>
      <w:proofErr w:type="gramEnd"/>
      <w:r w:rsidR="00EE4BB9">
        <w:rPr>
          <w:sz w:val="22"/>
          <w:szCs w:val="22"/>
        </w:rPr>
        <w:t>large child friendly )</w:t>
      </w:r>
    </w:p>
    <w:p w:rsidR="00EF402E" w:rsidRDefault="00EF402E" w:rsidP="00EF402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         </w:t>
      </w:r>
      <w:r w:rsidR="00E321BA">
        <w:rPr>
          <w:sz w:val="22"/>
          <w:szCs w:val="22"/>
        </w:rPr>
        <w:tab/>
      </w:r>
      <w:r>
        <w:rPr>
          <w:sz w:val="22"/>
          <w:szCs w:val="22"/>
        </w:rPr>
        <w:t xml:space="preserve">Write </w:t>
      </w:r>
      <w:proofErr w:type="gramStart"/>
      <w:r>
        <w:rPr>
          <w:sz w:val="22"/>
          <w:szCs w:val="22"/>
        </w:rPr>
        <w:t xml:space="preserve">Here  </w:t>
      </w:r>
      <w:r w:rsidRPr="00526481">
        <w:rPr>
          <w:b/>
          <w:bCs/>
          <w:i/>
          <w:sz w:val="22"/>
          <w:szCs w:val="22"/>
          <w:u w:val="single"/>
        </w:rPr>
        <w:t>Cursive</w:t>
      </w:r>
      <w:proofErr w:type="gramEnd"/>
      <w:r w:rsidRPr="00526481">
        <w:rPr>
          <w:b/>
          <w:bCs/>
          <w:i/>
          <w:sz w:val="22"/>
          <w:szCs w:val="22"/>
          <w:u w:val="single"/>
        </w:rPr>
        <w:t xml:space="preserve"> style</w:t>
      </w:r>
      <w:r>
        <w:rPr>
          <w:sz w:val="22"/>
          <w:szCs w:val="22"/>
        </w:rPr>
        <w:t xml:space="preserve">  Book G 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EF402E" w:rsidRDefault="00EF402E" w:rsidP="00EF402E">
      <w:pPr>
        <w:shd w:val="clear" w:color="auto" w:fill="5B9BD5" w:themeFill="accent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 xml:space="preserve">       </w:t>
      </w:r>
      <w:r w:rsidR="00E321BA">
        <w:rPr>
          <w:sz w:val="22"/>
          <w:szCs w:val="22"/>
        </w:rPr>
        <w:tab/>
      </w:r>
      <w:r>
        <w:rPr>
          <w:sz w:val="22"/>
          <w:szCs w:val="22"/>
        </w:rPr>
        <w:t>Exercise Your English 3 (</w:t>
      </w:r>
      <w:proofErr w:type="spellStart"/>
      <w:r>
        <w:rPr>
          <w:sz w:val="22"/>
          <w:szCs w:val="22"/>
        </w:rPr>
        <w:t>Edco</w:t>
      </w:r>
      <w:proofErr w:type="spellEnd"/>
      <w:r>
        <w:rPr>
          <w:sz w:val="22"/>
          <w:szCs w:val="22"/>
        </w:rPr>
        <w:t>)</w:t>
      </w:r>
    </w:p>
    <w:p w:rsidR="00EF402E" w:rsidRPr="00B07EA2" w:rsidRDefault="00EF402E" w:rsidP="00EF402E">
      <w:pPr>
        <w:shd w:val="clear" w:color="auto" w:fill="5B9BD5" w:themeFill="accent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 xml:space="preserve">      </w:t>
      </w:r>
      <w:r w:rsidR="00E321BA">
        <w:rPr>
          <w:sz w:val="22"/>
          <w:szCs w:val="22"/>
        </w:rPr>
        <w:tab/>
      </w:r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Crean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Adventures of an Irish Antarctic Hero Ice Man Michael S</w:t>
      </w:r>
      <w:r w:rsidRPr="00A27260">
        <w:rPr>
          <w:sz w:val="20"/>
          <w:szCs w:val="20"/>
        </w:rPr>
        <w:t>mith</w:t>
      </w:r>
    </w:p>
    <w:p w:rsidR="00EF402E" w:rsidRDefault="00EF402E" w:rsidP="00EF402E">
      <w:pPr>
        <w:shd w:val="clear" w:color="auto" w:fill="5B9BD5" w:themeFill="accent1"/>
        <w:ind w:left="360"/>
        <w:rPr>
          <w:sz w:val="22"/>
          <w:szCs w:val="22"/>
        </w:rPr>
      </w:pPr>
    </w:p>
    <w:p w:rsidR="00EF402E" w:rsidRDefault="00EF402E" w:rsidP="00EF40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IRISH </w:t>
      </w:r>
    </w:p>
    <w:p w:rsidR="00EF402E" w:rsidRDefault="00EF402E" w:rsidP="00EF402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21BA">
        <w:rPr>
          <w:sz w:val="22"/>
          <w:szCs w:val="22"/>
        </w:rPr>
        <w:tab/>
      </w:r>
      <w:r w:rsidRPr="004D6BEE">
        <w:rPr>
          <w:sz w:val="22"/>
          <w:szCs w:val="22"/>
          <w:shd w:val="clear" w:color="auto" w:fill="5B9BD5" w:themeFill="accent1"/>
        </w:rPr>
        <w:t xml:space="preserve">Bun Go </w:t>
      </w:r>
      <w:proofErr w:type="gramStart"/>
      <w:r w:rsidRPr="004D6BEE">
        <w:rPr>
          <w:sz w:val="22"/>
          <w:szCs w:val="22"/>
          <w:shd w:val="clear" w:color="auto" w:fill="5B9BD5" w:themeFill="accent1"/>
        </w:rPr>
        <w:t>Barr  3</w:t>
      </w:r>
      <w:proofErr w:type="gramEnd"/>
      <w:r w:rsidRPr="004D6BEE">
        <w:rPr>
          <w:sz w:val="22"/>
          <w:szCs w:val="22"/>
          <w:shd w:val="clear" w:color="auto" w:fill="5B9BD5" w:themeFill="accent1"/>
        </w:rPr>
        <w:t xml:space="preserve">  Rang a </w:t>
      </w:r>
      <w:proofErr w:type="spellStart"/>
      <w:r w:rsidRPr="004D6BEE">
        <w:rPr>
          <w:sz w:val="22"/>
          <w:szCs w:val="22"/>
          <w:shd w:val="clear" w:color="auto" w:fill="5B9BD5" w:themeFill="accent1"/>
        </w:rPr>
        <w:t>Trí</w:t>
      </w:r>
      <w:proofErr w:type="spellEnd"/>
      <w:r w:rsidRPr="004D6BEE">
        <w:rPr>
          <w:sz w:val="22"/>
          <w:szCs w:val="22"/>
          <w:shd w:val="clear" w:color="auto" w:fill="5B9BD5" w:themeFill="accent1"/>
        </w:rPr>
        <w:t xml:space="preserve">   (C.J. Fallon)</w:t>
      </w:r>
    </w:p>
    <w:p w:rsidR="00EF402E" w:rsidRDefault="00EF402E" w:rsidP="00EF402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21BA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Ceartlitriú</w:t>
      </w:r>
      <w:proofErr w:type="spell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3  (</w:t>
      </w:r>
      <w:proofErr w:type="gramEnd"/>
      <w:r>
        <w:rPr>
          <w:sz w:val="22"/>
          <w:szCs w:val="22"/>
        </w:rPr>
        <w:t xml:space="preserve">C.J. Fallon)                              </w:t>
      </w:r>
    </w:p>
    <w:p w:rsidR="00EF402E" w:rsidRDefault="00EF402E" w:rsidP="00EF402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321BA">
        <w:rPr>
          <w:sz w:val="22"/>
          <w:szCs w:val="22"/>
        </w:rPr>
        <w:tab/>
      </w:r>
      <w:r w:rsidRPr="004D6BEE">
        <w:rPr>
          <w:sz w:val="22"/>
          <w:szCs w:val="22"/>
          <w:shd w:val="clear" w:color="auto" w:fill="5B9BD5" w:themeFill="accent1"/>
        </w:rPr>
        <w:t xml:space="preserve">Am Don </w:t>
      </w:r>
      <w:proofErr w:type="spellStart"/>
      <w:r w:rsidRPr="004D6BEE">
        <w:rPr>
          <w:sz w:val="22"/>
          <w:szCs w:val="22"/>
          <w:shd w:val="clear" w:color="auto" w:fill="5B9BD5" w:themeFill="accent1"/>
        </w:rPr>
        <w:t>Léamh</w:t>
      </w:r>
      <w:proofErr w:type="spellEnd"/>
      <w:r w:rsidRPr="004D6BEE">
        <w:rPr>
          <w:sz w:val="22"/>
          <w:szCs w:val="22"/>
          <w:shd w:val="clear" w:color="auto" w:fill="5B9BD5" w:themeFill="accent1"/>
        </w:rPr>
        <w:t xml:space="preserve"> Rang a </w:t>
      </w:r>
      <w:proofErr w:type="spellStart"/>
      <w:proofErr w:type="gramStart"/>
      <w:r w:rsidRPr="004D6BEE">
        <w:rPr>
          <w:sz w:val="22"/>
          <w:szCs w:val="22"/>
          <w:shd w:val="clear" w:color="auto" w:fill="5B9BD5" w:themeFill="accent1"/>
        </w:rPr>
        <w:t>Trí</w:t>
      </w:r>
      <w:proofErr w:type="spellEnd"/>
      <w:r w:rsidRPr="004D6BEE">
        <w:rPr>
          <w:sz w:val="22"/>
          <w:szCs w:val="22"/>
          <w:shd w:val="clear" w:color="auto" w:fill="5B9BD5" w:themeFill="accent1"/>
        </w:rPr>
        <w:t xml:space="preserve">  (</w:t>
      </w:r>
      <w:proofErr w:type="spellStart"/>
      <w:proofErr w:type="gramEnd"/>
      <w:r w:rsidRPr="004D6BEE">
        <w:rPr>
          <w:sz w:val="22"/>
          <w:szCs w:val="22"/>
          <w:shd w:val="clear" w:color="auto" w:fill="5B9BD5" w:themeFill="accent1"/>
        </w:rPr>
        <w:t>Folens</w:t>
      </w:r>
      <w:proofErr w:type="spellEnd"/>
      <w:r w:rsidRPr="004D6BEE">
        <w:rPr>
          <w:sz w:val="22"/>
          <w:szCs w:val="22"/>
          <w:shd w:val="clear" w:color="auto" w:fill="5B9BD5" w:themeFill="accent1"/>
        </w:rPr>
        <w:t>)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F402E" w:rsidRDefault="00EF402E" w:rsidP="00EF402E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MATHS</w:t>
      </w:r>
    </w:p>
    <w:p w:rsidR="00EF402E" w:rsidRDefault="00E321BA" w:rsidP="00EF402E">
      <w:pPr>
        <w:numPr>
          <w:ilvl w:val="0"/>
          <w:numId w:val="5"/>
        </w:numPr>
        <w:shd w:val="clear" w:color="auto" w:fill="5B9BD5" w:themeFill="accent1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F402E">
        <w:rPr>
          <w:bCs/>
          <w:sz w:val="22"/>
          <w:szCs w:val="22"/>
        </w:rPr>
        <w:t>Planet Maths 3</w:t>
      </w:r>
      <w:r w:rsidR="00EF402E">
        <w:rPr>
          <w:bCs/>
          <w:sz w:val="22"/>
          <w:szCs w:val="22"/>
          <w:vertAlign w:val="superscript"/>
        </w:rPr>
        <w:t>rd</w:t>
      </w:r>
      <w:r w:rsidR="00EF402E">
        <w:rPr>
          <w:bCs/>
          <w:sz w:val="22"/>
          <w:szCs w:val="22"/>
        </w:rPr>
        <w:t xml:space="preserve"> Class (</w:t>
      </w:r>
      <w:proofErr w:type="spellStart"/>
      <w:r w:rsidR="00EF402E">
        <w:rPr>
          <w:bCs/>
          <w:sz w:val="22"/>
          <w:szCs w:val="22"/>
        </w:rPr>
        <w:t>Folens</w:t>
      </w:r>
      <w:proofErr w:type="spellEnd"/>
      <w:r w:rsidR="00EF402E">
        <w:rPr>
          <w:bCs/>
          <w:sz w:val="22"/>
          <w:szCs w:val="22"/>
        </w:rPr>
        <w:t>)</w:t>
      </w:r>
    </w:p>
    <w:p w:rsidR="00EF402E" w:rsidRDefault="00E321BA" w:rsidP="00EF402E">
      <w:pPr>
        <w:numPr>
          <w:ilvl w:val="0"/>
          <w:numId w:val="5"/>
        </w:numPr>
        <w:shd w:val="clear" w:color="auto" w:fill="5B9BD5" w:themeFill="accent1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F402E">
        <w:rPr>
          <w:bCs/>
          <w:sz w:val="22"/>
          <w:szCs w:val="22"/>
        </w:rPr>
        <w:t>Planet Maths 3</w:t>
      </w:r>
      <w:r w:rsidR="00EF402E">
        <w:rPr>
          <w:bCs/>
          <w:sz w:val="22"/>
          <w:szCs w:val="22"/>
          <w:vertAlign w:val="superscript"/>
        </w:rPr>
        <w:t>rd</w:t>
      </w:r>
      <w:r w:rsidR="00EF402E">
        <w:rPr>
          <w:bCs/>
          <w:sz w:val="22"/>
          <w:szCs w:val="22"/>
        </w:rPr>
        <w:t xml:space="preserve"> Class Satellite Activity Book – (</w:t>
      </w:r>
      <w:proofErr w:type="spellStart"/>
      <w:r w:rsidR="00EF402E">
        <w:rPr>
          <w:bCs/>
          <w:sz w:val="22"/>
          <w:szCs w:val="22"/>
        </w:rPr>
        <w:t>Folens</w:t>
      </w:r>
      <w:proofErr w:type="spellEnd"/>
      <w:r w:rsidR="00EF402E">
        <w:rPr>
          <w:bCs/>
          <w:sz w:val="22"/>
          <w:szCs w:val="22"/>
        </w:rPr>
        <w:t>)</w:t>
      </w:r>
    </w:p>
    <w:p w:rsidR="00EF402E" w:rsidRPr="00706AC3" w:rsidRDefault="00E321BA" w:rsidP="00706AC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ab/>
      </w:r>
      <w:r w:rsidR="00EE4BB9">
        <w:rPr>
          <w:sz w:val="22"/>
          <w:szCs w:val="22"/>
        </w:rPr>
        <w:t>New Wave Mental M</w:t>
      </w:r>
      <w:r w:rsidR="00EF402E">
        <w:rPr>
          <w:sz w:val="22"/>
          <w:szCs w:val="22"/>
        </w:rPr>
        <w:t>aths for 3</w:t>
      </w:r>
      <w:r w:rsidR="00EF402E" w:rsidRPr="007E0B00">
        <w:rPr>
          <w:sz w:val="22"/>
          <w:szCs w:val="22"/>
          <w:vertAlign w:val="superscript"/>
        </w:rPr>
        <w:t>rd</w:t>
      </w:r>
      <w:r w:rsidR="00EF402E">
        <w:rPr>
          <w:sz w:val="22"/>
          <w:szCs w:val="22"/>
        </w:rPr>
        <w:t xml:space="preserve"> (Prim-Ed)</w:t>
      </w:r>
    </w:p>
    <w:p w:rsidR="00EF402E" w:rsidRDefault="00EF402E" w:rsidP="00EF402E">
      <w:pPr>
        <w:pStyle w:val="Heading7"/>
        <w:rPr>
          <w:rFonts w:ascii="Times New Roman" w:hAnsi="Times New Roman"/>
          <w:sz w:val="22"/>
          <w:szCs w:val="22"/>
        </w:rPr>
      </w:pPr>
    </w:p>
    <w:p w:rsidR="00EF402E" w:rsidRDefault="00EF402E" w:rsidP="00EF402E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MUSIC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321BA">
        <w:rPr>
          <w:sz w:val="22"/>
          <w:szCs w:val="22"/>
        </w:rPr>
        <w:tab/>
      </w:r>
      <w:r w:rsidR="00E321BA">
        <w:rPr>
          <w:sz w:val="22"/>
          <w:szCs w:val="22"/>
        </w:rPr>
        <w:tab/>
      </w:r>
      <w:r>
        <w:rPr>
          <w:sz w:val="22"/>
          <w:szCs w:val="22"/>
        </w:rPr>
        <w:t>The Right Note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&amp;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 xml:space="preserve">)    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321BA">
        <w:rPr>
          <w:sz w:val="22"/>
          <w:szCs w:val="22"/>
        </w:rPr>
        <w:tab/>
      </w:r>
      <w:r w:rsidR="00E321BA">
        <w:rPr>
          <w:sz w:val="22"/>
          <w:szCs w:val="22"/>
        </w:rPr>
        <w:tab/>
      </w:r>
      <w:r>
        <w:rPr>
          <w:sz w:val="22"/>
          <w:szCs w:val="22"/>
        </w:rPr>
        <w:t>Tin Whistle in “D”</w:t>
      </w:r>
    </w:p>
    <w:p w:rsidR="00EF402E" w:rsidRDefault="00EF402E" w:rsidP="00EF402E">
      <w:pPr>
        <w:pStyle w:val="Heading7"/>
        <w:rPr>
          <w:rFonts w:ascii="Times New Roman" w:hAnsi="Times New Roman"/>
          <w:sz w:val="22"/>
          <w:szCs w:val="22"/>
        </w:rPr>
      </w:pPr>
    </w:p>
    <w:p w:rsidR="00EF402E" w:rsidRDefault="00EF402E" w:rsidP="00EF402E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GEOGRAPHY</w:t>
      </w:r>
    </w:p>
    <w:p w:rsidR="00EF402E" w:rsidRDefault="00E321BA" w:rsidP="00EF402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shd w:val="clear" w:color="auto" w:fill="5B9BD5" w:themeFill="accent1"/>
        </w:rPr>
        <w:tab/>
      </w:r>
      <w:r w:rsidR="00EF402E" w:rsidRPr="00882DE8">
        <w:rPr>
          <w:sz w:val="22"/>
          <w:szCs w:val="22"/>
          <w:shd w:val="clear" w:color="auto" w:fill="5B9BD5" w:themeFill="accent1"/>
        </w:rPr>
        <w:t>Windows on the World 3 (</w:t>
      </w:r>
      <w:proofErr w:type="spellStart"/>
      <w:r w:rsidR="00EF402E" w:rsidRPr="00882DE8">
        <w:rPr>
          <w:sz w:val="22"/>
          <w:szCs w:val="22"/>
          <w:shd w:val="clear" w:color="auto" w:fill="5B9BD5" w:themeFill="accent1"/>
        </w:rPr>
        <w:t>Edco</w:t>
      </w:r>
      <w:proofErr w:type="spellEnd"/>
      <w:r w:rsidR="00EF402E" w:rsidRPr="00882DE8">
        <w:rPr>
          <w:sz w:val="22"/>
          <w:szCs w:val="22"/>
          <w:shd w:val="clear" w:color="auto" w:fill="5B9BD5" w:themeFill="accent1"/>
        </w:rPr>
        <w:t>)</w:t>
      </w:r>
    </w:p>
    <w:p w:rsidR="00EF402E" w:rsidRDefault="00EF402E" w:rsidP="00EF402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321BA">
        <w:rPr>
          <w:sz w:val="22"/>
          <w:szCs w:val="22"/>
        </w:rPr>
        <w:tab/>
        <w:t xml:space="preserve">Atlas </w:t>
      </w:r>
      <w:r w:rsidR="00EE4BB9">
        <w:rPr>
          <w:sz w:val="22"/>
          <w:szCs w:val="22"/>
        </w:rPr>
        <w:t>(Primary)</w:t>
      </w:r>
      <w:r w:rsidR="00E321B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</w:p>
    <w:p w:rsidR="00EF402E" w:rsidRDefault="00EF402E" w:rsidP="00EF402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321BA">
        <w:rPr>
          <w:sz w:val="22"/>
          <w:szCs w:val="22"/>
        </w:rPr>
        <w:tab/>
      </w:r>
      <w:r>
        <w:rPr>
          <w:sz w:val="22"/>
          <w:szCs w:val="22"/>
        </w:rPr>
        <w:t>Where on Earth? (3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Class)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EF402E" w:rsidRPr="00706AC3" w:rsidRDefault="00EF402E" w:rsidP="00EF402E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HISTORY </w:t>
      </w:r>
      <w:r w:rsidR="00706AC3">
        <w:rPr>
          <w:sz w:val="22"/>
          <w:szCs w:val="22"/>
        </w:rPr>
        <w:tab/>
      </w:r>
      <w:r>
        <w:rPr>
          <w:b/>
          <w:sz w:val="22"/>
          <w:szCs w:val="22"/>
        </w:rPr>
        <w:t>Not necessary to purchase a book.  Teacher will provide History resources</w:t>
      </w:r>
    </w:p>
    <w:p w:rsidR="00706AC3" w:rsidRDefault="00706AC3" w:rsidP="00EF402E">
      <w:pPr>
        <w:rPr>
          <w:sz w:val="22"/>
          <w:szCs w:val="22"/>
          <w:u w:val="single"/>
        </w:rPr>
      </w:pPr>
    </w:p>
    <w:p w:rsidR="00A35616" w:rsidRPr="00A35616" w:rsidRDefault="00A35616" w:rsidP="00EF402E">
      <w:pPr>
        <w:rPr>
          <w:sz w:val="22"/>
          <w:szCs w:val="22"/>
        </w:rPr>
      </w:pPr>
      <w:r>
        <w:rPr>
          <w:sz w:val="22"/>
          <w:szCs w:val="22"/>
          <w:u w:val="single"/>
        </w:rPr>
        <w:t>S.P.H.E.</w:t>
      </w:r>
      <w:r w:rsidRPr="00A35616">
        <w:rPr>
          <w:sz w:val="22"/>
          <w:szCs w:val="22"/>
        </w:rPr>
        <w:t xml:space="preserve">  </w:t>
      </w:r>
      <w:r w:rsidRPr="00A35616">
        <w:rPr>
          <w:sz w:val="22"/>
          <w:szCs w:val="22"/>
        </w:rPr>
        <w:tab/>
      </w:r>
      <w:r>
        <w:rPr>
          <w:sz w:val="22"/>
          <w:szCs w:val="22"/>
        </w:rPr>
        <w:t xml:space="preserve">Weaving Well Being Positive Emotions </w:t>
      </w:r>
      <w:r w:rsidR="00EE4BB9">
        <w:rPr>
          <w:sz w:val="22"/>
          <w:szCs w:val="22"/>
        </w:rPr>
        <w:t xml:space="preserve">(Third Class Pupil Book) </w:t>
      </w:r>
      <w:r>
        <w:rPr>
          <w:sz w:val="22"/>
          <w:szCs w:val="22"/>
        </w:rPr>
        <w:t>OTB</w:t>
      </w:r>
    </w:p>
    <w:p w:rsidR="00EF402E" w:rsidRDefault="00EF402E" w:rsidP="00EF402E">
      <w:pPr>
        <w:rPr>
          <w:sz w:val="22"/>
          <w:szCs w:val="22"/>
          <w:u w:val="single"/>
        </w:rPr>
      </w:pPr>
    </w:p>
    <w:p w:rsidR="00EF402E" w:rsidRDefault="00EF402E" w:rsidP="00EF402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RELIGION</w:t>
      </w:r>
    </w:p>
    <w:p w:rsidR="00A35616" w:rsidRPr="00E321BA" w:rsidRDefault="00E321BA" w:rsidP="00E321BA">
      <w:pPr>
        <w:shd w:val="clear" w:color="auto" w:fill="5B9BD5" w:themeFill="accent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402E" w:rsidRPr="00E321BA">
        <w:rPr>
          <w:sz w:val="22"/>
          <w:szCs w:val="22"/>
        </w:rPr>
        <w:t>Grow in Love (3</w:t>
      </w:r>
      <w:r w:rsidR="00EF402E" w:rsidRPr="00E321BA">
        <w:rPr>
          <w:sz w:val="22"/>
          <w:szCs w:val="22"/>
          <w:vertAlign w:val="superscript"/>
        </w:rPr>
        <w:t>rd</w:t>
      </w:r>
      <w:r w:rsidR="00EF402E" w:rsidRPr="00E321BA">
        <w:rPr>
          <w:sz w:val="22"/>
          <w:szCs w:val="22"/>
        </w:rPr>
        <w:t xml:space="preserve"> Class Primary </w:t>
      </w:r>
      <w:proofErr w:type="gramStart"/>
      <w:r w:rsidR="00EF402E" w:rsidRPr="00E321BA">
        <w:rPr>
          <w:sz w:val="22"/>
          <w:szCs w:val="22"/>
        </w:rPr>
        <w:t>5 )</w:t>
      </w:r>
      <w:proofErr w:type="gramEnd"/>
      <w:r w:rsidR="00EF402E" w:rsidRPr="00E321BA">
        <w:rPr>
          <w:sz w:val="22"/>
          <w:szCs w:val="22"/>
        </w:rPr>
        <w:t xml:space="preserve">  (Veritas)</w:t>
      </w:r>
    </w:p>
    <w:p w:rsidR="00E321BA" w:rsidRDefault="00E321BA" w:rsidP="00EF402E">
      <w:pPr>
        <w:rPr>
          <w:sz w:val="22"/>
          <w:szCs w:val="22"/>
        </w:rPr>
      </w:pPr>
    </w:p>
    <w:p w:rsidR="00EF402E" w:rsidRDefault="00EF402E" w:rsidP="00EF402E">
      <w:pPr>
        <w:rPr>
          <w:sz w:val="22"/>
          <w:szCs w:val="22"/>
          <w:u w:val="single"/>
        </w:rPr>
      </w:pPr>
      <w:r w:rsidRPr="00E321BA">
        <w:rPr>
          <w:sz w:val="22"/>
          <w:szCs w:val="22"/>
          <w:u w:val="single"/>
        </w:rPr>
        <w:t>Homework</w:t>
      </w:r>
    </w:p>
    <w:p w:rsidR="00EF402E" w:rsidRPr="00AE07AA" w:rsidRDefault="00EF402E" w:rsidP="00EF402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CJ Fallon</w:t>
      </w:r>
      <w:r w:rsidRPr="00AE07AA">
        <w:rPr>
          <w:sz w:val="22"/>
          <w:szCs w:val="22"/>
        </w:rPr>
        <w:t xml:space="preserve"> Homework Notebook</w:t>
      </w:r>
      <w:r>
        <w:rPr>
          <w:sz w:val="22"/>
          <w:szCs w:val="22"/>
        </w:rPr>
        <w:t xml:space="preserve"> 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EF402E" w:rsidRDefault="00EF402E" w:rsidP="00EF402E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 A4 Display Folder 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>12 Thick blue lined copies (120 pages)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>2 Maths copies (small squares) 88 pages</w:t>
      </w:r>
    </w:p>
    <w:p w:rsidR="00EF402E" w:rsidRDefault="00EF402E" w:rsidP="00EF402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  A</w:t>
      </w:r>
      <w:proofErr w:type="gramEnd"/>
      <w:r>
        <w:rPr>
          <w:sz w:val="22"/>
          <w:szCs w:val="22"/>
        </w:rPr>
        <w:t>4 Hardback copies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>1 A4 Science copy</w:t>
      </w:r>
    </w:p>
    <w:p w:rsidR="00EF402E" w:rsidRDefault="00EF402E" w:rsidP="00EF402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  A</w:t>
      </w:r>
      <w:proofErr w:type="gramEnd"/>
      <w:r>
        <w:rPr>
          <w:sz w:val="22"/>
          <w:szCs w:val="22"/>
        </w:rPr>
        <w:t>4 Refill Pad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>1 A3 Cardboard Folder</w:t>
      </w:r>
    </w:p>
    <w:p w:rsidR="00EF402E" w:rsidRDefault="00EF402E" w:rsidP="00EF402E">
      <w:pPr>
        <w:rPr>
          <w:sz w:val="22"/>
          <w:szCs w:val="22"/>
        </w:rPr>
      </w:pPr>
      <w:r>
        <w:rPr>
          <w:sz w:val="22"/>
          <w:szCs w:val="22"/>
        </w:rPr>
        <w:t xml:space="preserve">Scissors, tube of </w:t>
      </w:r>
      <w:proofErr w:type="spellStart"/>
      <w:r>
        <w:rPr>
          <w:sz w:val="22"/>
          <w:szCs w:val="22"/>
        </w:rPr>
        <w:t>Bostik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  Large</w:t>
      </w:r>
      <w:proofErr w:type="gramEnd"/>
      <w:r>
        <w:rPr>
          <w:sz w:val="22"/>
          <w:szCs w:val="22"/>
        </w:rPr>
        <w:t xml:space="preserve"> Pritt Stick,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A4 Coloured Paper, Colours (crayons/</w:t>
      </w:r>
      <w:proofErr w:type="spellStart"/>
      <w:r>
        <w:rPr>
          <w:sz w:val="22"/>
          <w:szCs w:val="22"/>
        </w:rPr>
        <w:t>twistables</w:t>
      </w:r>
      <w:proofErr w:type="spellEnd"/>
      <w:r>
        <w:rPr>
          <w:sz w:val="22"/>
          <w:szCs w:val="22"/>
        </w:rPr>
        <w:t>),</w:t>
      </w:r>
    </w:p>
    <w:p w:rsidR="00526481" w:rsidRDefault="00EF402E" w:rsidP="00EF4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2 pencils and an eraser, 2 Red Pens, 1 Long Ruler. 1 Paint Brush,</w:t>
      </w:r>
      <w:r w:rsidRPr="00CF4499">
        <w:rPr>
          <w:sz w:val="22"/>
          <w:szCs w:val="22"/>
        </w:rPr>
        <w:t xml:space="preserve"> 1 </w:t>
      </w:r>
      <w:proofErr w:type="spellStart"/>
      <w:r w:rsidRPr="00CF4499">
        <w:rPr>
          <w:sz w:val="22"/>
          <w:szCs w:val="22"/>
        </w:rPr>
        <w:t>pkt</w:t>
      </w:r>
      <w:proofErr w:type="spellEnd"/>
      <w:r w:rsidRPr="00CF4499">
        <w:rPr>
          <w:sz w:val="22"/>
          <w:szCs w:val="22"/>
        </w:rPr>
        <w:t xml:space="preserve"> </w:t>
      </w:r>
      <w:bookmarkStart w:id="0" w:name="_GoBack"/>
      <w:bookmarkEnd w:id="0"/>
      <w:r w:rsidRPr="00CF4499">
        <w:rPr>
          <w:sz w:val="22"/>
          <w:szCs w:val="22"/>
        </w:rPr>
        <w:t>oil pastels</w:t>
      </w:r>
      <w:r>
        <w:rPr>
          <w:b/>
          <w:sz w:val="22"/>
          <w:szCs w:val="22"/>
        </w:rPr>
        <w:t>,</w:t>
      </w:r>
    </w:p>
    <w:p w:rsidR="00EF402E" w:rsidRPr="00A66E2A" w:rsidRDefault="00EF402E" w:rsidP="00EF40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26481" w:rsidRPr="00526481" w:rsidRDefault="00526481" w:rsidP="00526481">
      <w:pPr>
        <w:pStyle w:val="ListParagraph"/>
        <w:numPr>
          <w:ilvl w:val="0"/>
          <w:numId w:val="10"/>
        </w:numPr>
        <w:rPr>
          <w:b/>
        </w:rPr>
      </w:pPr>
      <w:r w:rsidRPr="00526481">
        <w:rPr>
          <w:b/>
        </w:rPr>
        <w:t>A</w:t>
      </w:r>
      <w:r w:rsidR="00EF402E" w:rsidRPr="00526481">
        <w:rPr>
          <w:b/>
        </w:rPr>
        <w:t>ll books and copies must be covered fo</w:t>
      </w:r>
      <w:r w:rsidR="00E321BA" w:rsidRPr="00526481">
        <w:rPr>
          <w:b/>
        </w:rPr>
        <w:t xml:space="preserve">r the new </w:t>
      </w:r>
      <w:proofErr w:type="gramStart"/>
      <w:r w:rsidR="00E321BA" w:rsidRPr="00526481">
        <w:rPr>
          <w:b/>
        </w:rPr>
        <w:t>school  year</w:t>
      </w:r>
      <w:proofErr w:type="gramEnd"/>
    </w:p>
    <w:p w:rsidR="00EF402E" w:rsidRPr="00526481" w:rsidRDefault="00EF402E" w:rsidP="00526481">
      <w:pPr>
        <w:pStyle w:val="ListParagraph"/>
        <w:numPr>
          <w:ilvl w:val="0"/>
          <w:numId w:val="10"/>
        </w:numPr>
        <w:rPr>
          <w:b/>
        </w:rPr>
      </w:pPr>
      <w:r w:rsidRPr="00526481">
        <w:rPr>
          <w:b/>
        </w:rPr>
        <w:t xml:space="preserve">School Tracksuit must be worn with a plain white tee-shirt on PE days only (available from </w:t>
      </w:r>
      <w:proofErr w:type="spellStart"/>
      <w:r w:rsidRPr="00526481">
        <w:rPr>
          <w:b/>
        </w:rPr>
        <w:t>Shaws</w:t>
      </w:r>
      <w:proofErr w:type="spellEnd"/>
      <w:r w:rsidRPr="00526481">
        <w:rPr>
          <w:b/>
        </w:rPr>
        <w:t>)</w:t>
      </w:r>
    </w:p>
    <w:p w:rsidR="00EF402E" w:rsidRPr="00526481" w:rsidRDefault="00526481" w:rsidP="00526481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526481">
        <w:rPr>
          <w:b/>
          <w:sz w:val="22"/>
          <w:szCs w:val="22"/>
        </w:rPr>
        <w:t>A</w:t>
      </w:r>
      <w:r w:rsidR="00EF402E" w:rsidRPr="00526481">
        <w:rPr>
          <w:b/>
          <w:sz w:val="22"/>
          <w:szCs w:val="22"/>
        </w:rPr>
        <w:t>ll Tracksuit Tops/School Jumpers/Cardigans Must Have Names On Them</w:t>
      </w:r>
      <w:r>
        <w:rPr>
          <w:b/>
          <w:sz w:val="22"/>
          <w:szCs w:val="22"/>
        </w:rPr>
        <w:t xml:space="preserve"> </w:t>
      </w:r>
    </w:p>
    <w:sectPr w:rsidR="00EF402E" w:rsidRPr="0052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multilevel"/>
    <w:tmpl w:val="389C231E"/>
    <w:name w:val="WW8Num1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</w:abstractNum>
  <w:abstractNum w:abstractNumId="5" w15:restartNumberingAfterBreak="0">
    <w:nsid w:val="05E2656B"/>
    <w:multiLevelType w:val="hybridMultilevel"/>
    <w:tmpl w:val="2B54B88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26CC6"/>
    <w:multiLevelType w:val="hybridMultilevel"/>
    <w:tmpl w:val="BAF01132"/>
    <w:lvl w:ilvl="0" w:tplc="67827D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97762"/>
    <w:multiLevelType w:val="hybridMultilevel"/>
    <w:tmpl w:val="5C92E3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4F0"/>
    <w:multiLevelType w:val="hybridMultilevel"/>
    <w:tmpl w:val="4DE82166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16E9"/>
    <w:multiLevelType w:val="hybridMultilevel"/>
    <w:tmpl w:val="0DF27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2E"/>
    <w:rsid w:val="002130E6"/>
    <w:rsid w:val="004D07EA"/>
    <w:rsid w:val="00526481"/>
    <w:rsid w:val="00706AC3"/>
    <w:rsid w:val="00A35616"/>
    <w:rsid w:val="00B33CDF"/>
    <w:rsid w:val="00E321BA"/>
    <w:rsid w:val="00EE4BB9"/>
    <w:rsid w:val="00E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B8CD1"/>
  <w15:chartTrackingRefBased/>
  <w15:docId w15:val="{BFF0AA6A-F4BE-49CB-90AE-ABA729AF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F402E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F402E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  <w:style w:type="paragraph" w:styleId="ListParagraph">
    <w:name w:val="List Paragraph"/>
    <w:basedOn w:val="Normal"/>
    <w:uiPriority w:val="34"/>
    <w:qFormat/>
    <w:rsid w:val="00EF4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81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2020-05-21T10:11:00Z</cp:lastPrinted>
  <dcterms:created xsi:type="dcterms:W3CDTF">2020-05-19T08:27:00Z</dcterms:created>
  <dcterms:modified xsi:type="dcterms:W3CDTF">2020-06-07T16:09:00Z</dcterms:modified>
</cp:coreProperties>
</file>